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0C72" w14:textId="77777777" w:rsidR="008F514C" w:rsidRDefault="008F514C" w:rsidP="00BE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74A716" w14:textId="2C2D7570" w:rsidR="00BE360B" w:rsidRDefault="001A03C2" w:rsidP="00BE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CONSENTIMENTO LIVRE E ESCLARECIDO (TCLE)</w:t>
      </w:r>
    </w:p>
    <w:p w14:paraId="41FF80F9" w14:textId="38EDC393" w:rsidR="001A03C2" w:rsidRDefault="00412867" w:rsidP="00BE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RELATO DE CASO</w:t>
      </w:r>
    </w:p>
    <w:p w14:paraId="0203AEF2" w14:textId="618D6B8C" w:rsidR="001A03C2" w:rsidRDefault="001A03C2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9175B" w14:textId="0DE36359" w:rsidR="00BE360B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está sendo convidado a participar </w:t>
      </w:r>
      <w:r w:rsidR="00412867">
        <w:rPr>
          <w:rFonts w:ascii="Arial" w:hAnsi="Arial" w:cs="Arial"/>
          <w:sz w:val="24"/>
          <w:szCs w:val="24"/>
        </w:rPr>
        <w:t xml:space="preserve">de um </w:t>
      </w:r>
      <w:r w:rsidR="00BE360B">
        <w:rPr>
          <w:rFonts w:ascii="Arial" w:hAnsi="Arial" w:cs="Arial"/>
          <w:sz w:val="24"/>
          <w:szCs w:val="24"/>
        </w:rPr>
        <w:t>estudo do tipo Relato de Caso Clínico,</w:t>
      </w:r>
      <w:r>
        <w:rPr>
          <w:rFonts w:ascii="Arial" w:hAnsi="Arial" w:cs="Arial"/>
          <w:sz w:val="24"/>
          <w:szCs w:val="24"/>
        </w:rPr>
        <w:t xml:space="preserve"> intitulado: ........................................................................... </w:t>
      </w:r>
      <w:r w:rsidRPr="006E17CA">
        <w:rPr>
          <w:rFonts w:ascii="Arial" w:hAnsi="Arial" w:cs="Arial"/>
          <w:sz w:val="24"/>
          <w:szCs w:val="24"/>
          <w:highlight w:val="yellow"/>
        </w:rPr>
        <w:t>(incluir o título do projeto)</w:t>
      </w:r>
      <w:r>
        <w:rPr>
          <w:rFonts w:ascii="Arial" w:hAnsi="Arial" w:cs="Arial"/>
          <w:sz w:val="24"/>
          <w:szCs w:val="24"/>
        </w:rPr>
        <w:t xml:space="preserve">. O trabalho será realizado pelo acadêmico </w:t>
      </w:r>
      <w:r w:rsidR="008F514C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6E17CA">
        <w:rPr>
          <w:rFonts w:ascii="Arial" w:hAnsi="Arial" w:cs="Arial"/>
          <w:sz w:val="24"/>
          <w:szCs w:val="24"/>
          <w:highlight w:val="yellow"/>
        </w:rPr>
        <w:t>(incluir o nome do acadêmico)</w:t>
      </w:r>
      <w:r>
        <w:rPr>
          <w:rFonts w:ascii="Arial" w:hAnsi="Arial" w:cs="Arial"/>
          <w:sz w:val="24"/>
          <w:szCs w:val="24"/>
        </w:rPr>
        <w:t xml:space="preserve"> do curso de </w:t>
      </w:r>
      <w:r w:rsidR="008F514C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6E17CA">
        <w:rPr>
          <w:rFonts w:ascii="Arial" w:hAnsi="Arial" w:cs="Arial"/>
          <w:sz w:val="24"/>
          <w:szCs w:val="24"/>
          <w:highlight w:val="yellow"/>
        </w:rPr>
        <w:t>(incluir o nome do curso e instituição)</w:t>
      </w:r>
      <w:r>
        <w:rPr>
          <w:rFonts w:ascii="Arial" w:hAnsi="Arial" w:cs="Arial"/>
          <w:sz w:val="24"/>
          <w:szCs w:val="24"/>
        </w:rPr>
        <w:t xml:space="preserve">, orientado pelo pesquisador responsável, professor </w:t>
      </w:r>
      <w:r w:rsidR="008F514C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="008F514C" w:rsidRPr="008F514C">
        <w:rPr>
          <w:rFonts w:ascii="Arial" w:hAnsi="Arial" w:cs="Arial"/>
          <w:sz w:val="24"/>
          <w:szCs w:val="24"/>
        </w:rPr>
        <w:t xml:space="preserve"> </w:t>
      </w:r>
      <w:r w:rsidRPr="006E17CA">
        <w:rPr>
          <w:rFonts w:ascii="Arial" w:hAnsi="Arial" w:cs="Arial"/>
          <w:sz w:val="24"/>
          <w:szCs w:val="24"/>
          <w:highlight w:val="yellow"/>
        </w:rPr>
        <w:t>(incluir o nome do orientador)</w:t>
      </w:r>
      <w:r>
        <w:rPr>
          <w:rFonts w:ascii="Arial" w:hAnsi="Arial" w:cs="Arial"/>
          <w:sz w:val="24"/>
          <w:szCs w:val="24"/>
        </w:rPr>
        <w:t>.</w:t>
      </w:r>
    </w:p>
    <w:p w14:paraId="322236C2" w14:textId="77777777" w:rsidR="008F514C" w:rsidRDefault="008F514C" w:rsidP="00F63A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A875A3" w14:textId="1ED8534B" w:rsidR="00F63A62" w:rsidRDefault="00F63A62" w:rsidP="00F63A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documento esclarece aspectos importantes sobre a sua participação no estudo, e por meio dele será registrada a sua permissão para que os </w:t>
      </w:r>
      <w:r w:rsidR="008F514C">
        <w:rPr>
          <w:rFonts w:ascii="Arial" w:hAnsi="Arial" w:cs="Arial"/>
          <w:sz w:val="24"/>
          <w:szCs w:val="24"/>
        </w:rPr>
        <w:t xml:space="preserve">seus </w:t>
      </w:r>
      <w:r>
        <w:rPr>
          <w:rFonts w:ascii="Arial" w:hAnsi="Arial" w:cs="Arial"/>
          <w:sz w:val="24"/>
          <w:szCs w:val="24"/>
        </w:rPr>
        <w:t>dados sejam utilizados em publicações científicas</w:t>
      </w:r>
      <w:r w:rsidR="008F514C">
        <w:rPr>
          <w:rFonts w:ascii="Arial" w:hAnsi="Arial" w:cs="Arial"/>
          <w:sz w:val="24"/>
          <w:szCs w:val="24"/>
        </w:rPr>
        <w:t>, tais</w:t>
      </w:r>
      <w:r>
        <w:rPr>
          <w:rFonts w:ascii="Arial" w:hAnsi="Arial" w:cs="Arial"/>
          <w:sz w:val="24"/>
          <w:szCs w:val="24"/>
        </w:rPr>
        <w:t xml:space="preserve"> como: artigos, apresentações em congressos e eventos científicos.</w:t>
      </w:r>
      <w:r w:rsidR="003A1DE7">
        <w:rPr>
          <w:rFonts w:ascii="Arial" w:hAnsi="Arial" w:cs="Arial"/>
          <w:sz w:val="24"/>
          <w:szCs w:val="24"/>
        </w:rPr>
        <w:t xml:space="preserve"> Os autores </w:t>
      </w:r>
      <w:r w:rsidR="008F514C">
        <w:rPr>
          <w:rFonts w:ascii="Arial" w:hAnsi="Arial" w:cs="Arial"/>
          <w:sz w:val="24"/>
          <w:szCs w:val="24"/>
        </w:rPr>
        <w:t xml:space="preserve">se </w:t>
      </w:r>
      <w:r w:rsidR="003A1DE7">
        <w:rPr>
          <w:rFonts w:ascii="Arial" w:hAnsi="Arial" w:cs="Arial"/>
          <w:sz w:val="24"/>
          <w:szCs w:val="24"/>
        </w:rPr>
        <w:t>comprometem a preservar a sua identidade em todas as divulgações científicas relacionadas ao seu caso clínico.</w:t>
      </w:r>
    </w:p>
    <w:p w14:paraId="6C00311F" w14:textId="77777777" w:rsidR="008F514C" w:rsidRPr="00D23D2A" w:rsidRDefault="008F514C" w:rsidP="00F63A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25B2F43" w14:textId="3ADBF25E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63A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objetivos deste </w:t>
      </w:r>
      <w:r w:rsidR="00A9464D">
        <w:rPr>
          <w:rFonts w:ascii="Arial" w:hAnsi="Arial" w:cs="Arial"/>
          <w:sz w:val="24"/>
          <w:szCs w:val="24"/>
        </w:rPr>
        <w:t>relato de caso</w:t>
      </w:r>
      <w:r>
        <w:rPr>
          <w:rFonts w:ascii="Arial" w:hAnsi="Arial" w:cs="Arial"/>
          <w:sz w:val="24"/>
          <w:szCs w:val="24"/>
        </w:rPr>
        <w:t xml:space="preserve"> são</w:t>
      </w:r>
      <w:r w:rsidR="008F5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</w:t>
      </w:r>
      <w:r w:rsidR="008F514C">
        <w:rPr>
          <w:rFonts w:ascii="Arial" w:hAnsi="Arial" w:cs="Arial"/>
          <w:sz w:val="24"/>
          <w:szCs w:val="24"/>
        </w:rPr>
        <w:t>........... 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F10F40">
        <w:rPr>
          <w:rFonts w:ascii="Arial" w:hAnsi="Arial" w:cs="Arial"/>
          <w:sz w:val="24"/>
          <w:szCs w:val="24"/>
          <w:highlight w:val="yellow"/>
        </w:rPr>
        <w:t>(i</w:t>
      </w:r>
      <w:r w:rsidRPr="006E17CA">
        <w:rPr>
          <w:rFonts w:ascii="Arial" w:hAnsi="Arial" w:cs="Arial"/>
          <w:sz w:val="24"/>
          <w:szCs w:val="24"/>
          <w:highlight w:val="yellow"/>
        </w:rPr>
        <w:t>ncluir os objetivos do estudo</w:t>
      </w:r>
      <w:r w:rsidR="00F10F40">
        <w:rPr>
          <w:rFonts w:ascii="Arial" w:hAnsi="Arial" w:cs="Arial"/>
          <w:sz w:val="24"/>
          <w:szCs w:val="24"/>
          <w:highlight w:val="yellow"/>
        </w:rPr>
        <w:t>. Deixar clara a motivação para a publicação do relato de caso</w:t>
      </w:r>
      <w:r w:rsidRPr="006E17CA">
        <w:rPr>
          <w:rFonts w:ascii="Arial" w:hAnsi="Arial" w:cs="Arial"/>
          <w:sz w:val="24"/>
          <w:szCs w:val="24"/>
          <w:highlight w:val="yellow"/>
        </w:rPr>
        <w:t>).</w:t>
      </w:r>
    </w:p>
    <w:p w14:paraId="69CD7188" w14:textId="77777777" w:rsidR="008F514C" w:rsidRDefault="008F514C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3F9C328" w14:textId="74041AC7" w:rsidR="00F63A6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514C">
        <w:rPr>
          <w:rFonts w:ascii="Arial" w:hAnsi="Arial" w:cs="Arial"/>
          <w:sz w:val="24"/>
          <w:szCs w:val="24"/>
        </w:rPr>
        <w:t xml:space="preserve">Sua participação </w:t>
      </w:r>
      <w:r w:rsidR="00A9464D" w:rsidRPr="008F514C">
        <w:rPr>
          <w:rFonts w:ascii="Arial" w:hAnsi="Arial" w:cs="Arial"/>
          <w:sz w:val="24"/>
          <w:szCs w:val="24"/>
        </w:rPr>
        <w:t xml:space="preserve">neste </w:t>
      </w:r>
      <w:r w:rsidR="00F63A62" w:rsidRPr="008F514C">
        <w:rPr>
          <w:rFonts w:ascii="Arial" w:hAnsi="Arial" w:cs="Arial"/>
          <w:sz w:val="24"/>
          <w:szCs w:val="24"/>
        </w:rPr>
        <w:t>estudo</w:t>
      </w:r>
      <w:r w:rsidRPr="008F514C">
        <w:rPr>
          <w:rFonts w:ascii="Arial" w:hAnsi="Arial" w:cs="Arial"/>
          <w:sz w:val="24"/>
          <w:szCs w:val="24"/>
        </w:rPr>
        <w:t xml:space="preserve"> será voluntária</w:t>
      </w:r>
      <w:r w:rsidR="00F63A62" w:rsidRPr="008F514C">
        <w:rPr>
          <w:rFonts w:ascii="Arial" w:hAnsi="Arial" w:cs="Arial"/>
          <w:sz w:val="24"/>
          <w:szCs w:val="24"/>
        </w:rPr>
        <w:t>. O seu aceite ou recusa em participar não implicará em alterações no tratamento recebido no serviço</w:t>
      </w:r>
      <w:r w:rsidR="004E2442" w:rsidRPr="008F514C">
        <w:rPr>
          <w:rFonts w:ascii="Arial" w:hAnsi="Arial" w:cs="Arial"/>
          <w:sz w:val="24"/>
          <w:szCs w:val="24"/>
        </w:rPr>
        <w:t>, nem prejudicará a sua relação com a equipe de saúde.</w:t>
      </w:r>
    </w:p>
    <w:p w14:paraId="5C844000" w14:textId="77777777" w:rsidR="008F514C" w:rsidRDefault="008F514C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A9CE47" w14:textId="1B8959CB" w:rsidR="003A1DE7" w:rsidRDefault="00F63A6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0643F">
        <w:rPr>
          <w:rFonts w:ascii="Arial" w:hAnsi="Arial" w:cs="Arial"/>
          <w:sz w:val="24"/>
          <w:szCs w:val="24"/>
        </w:rPr>
        <w:t>Ao aceitar participar, você concorda que os pesquisadores utilizem, para fins científicos, os dados</w:t>
      </w:r>
      <w:r w:rsidR="003A1DE7" w:rsidRPr="0050643F">
        <w:rPr>
          <w:rFonts w:ascii="Arial" w:hAnsi="Arial" w:cs="Arial"/>
          <w:sz w:val="24"/>
          <w:szCs w:val="24"/>
        </w:rPr>
        <w:t xml:space="preserve"> registrados em seu</w:t>
      </w:r>
      <w:r w:rsidRPr="0050643F">
        <w:rPr>
          <w:rFonts w:ascii="Arial" w:hAnsi="Arial" w:cs="Arial"/>
          <w:sz w:val="24"/>
          <w:szCs w:val="24"/>
        </w:rPr>
        <w:t xml:space="preserve"> prontuário</w:t>
      </w:r>
      <w:r w:rsidR="003A1DE7" w:rsidRPr="0050643F">
        <w:rPr>
          <w:rFonts w:ascii="Arial" w:hAnsi="Arial" w:cs="Arial"/>
          <w:sz w:val="24"/>
          <w:szCs w:val="24"/>
        </w:rPr>
        <w:t xml:space="preserve">, dados de exames clínicos, exames complementares, registros </w:t>
      </w:r>
      <w:r w:rsidR="00C72AD5">
        <w:rPr>
          <w:rFonts w:ascii="Arial" w:hAnsi="Arial" w:cs="Arial"/>
          <w:sz w:val="24"/>
          <w:szCs w:val="24"/>
        </w:rPr>
        <w:t xml:space="preserve">sua </w:t>
      </w:r>
      <w:r w:rsidR="003822A2" w:rsidRPr="0050643F">
        <w:rPr>
          <w:rFonts w:ascii="Arial" w:hAnsi="Arial" w:cs="Arial"/>
          <w:sz w:val="24"/>
          <w:szCs w:val="24"/>
        </w:rPr>
        <w:t>de imagem</w:t>
      </w:r>
      <w:r w:rsidR="00C72AD5">
        <w:rPr>
          <w:rFonts w:ascii="Arial" w:hAnsi="Arial" w:cs="Arial"/>
          <w:sz w:val="24"/>
          <w:szCs w:val="24"/>
        </w:rPr>
        <w:t xml:space="preserve">, preservando a sua identidade </w:t>
      </w:r>
      <w:r w:rsidR="003A1DE7" w:rsidRPr="0050643F">
        <w:rPr>
          <w:rFonts w:ascii="Arial" w:hAnsi="Arial" w:cs="Arial"/>
          <w:sz w:val="24"/>
          <w:szCs w:val="24"/>
        </w:rPr>
        <w:t>. Os pesquisadores também poderão convidá-lo para realizar novos registros referentes aos tratamentos executados</w:t>
      </w:r>
      <w:r w:rsidR="0050643F">
        <w:rPr>
          <w:rFonts w:ascii="Arial" w:hAnsi="Arial" w:cs="Arial"/>
          <w:sz w:val="24"/>
          <w:szCs w:val="24"/>
        </w:rPr>
        <w:t xml:space="preserve">, tais como </w:t>
      </w:r>
      <w:r w:rsidR="003A1DE7" w:rsidRPr="0050643F">
        <w:rPr>
          <w:rFonts w:ascii="Arial" w:hAnsi="Arial" w:cs="Arial"/>
          <w:sz w:val="24"/>
          <w:szCs w:val="24"/>
        </w:rPr>
        <w:t>.............................................</w:t>
      </w:r>
      <w:r w:rsidR="0050643F">
        <w:rPr>
          <w:rFonts w:ascii="Arial" w:hAnsi="Arial" w:cs="Arial"/>
          <w:sz w:val="24"/>
          <w:szCs w:val="24"/>
        </w:rPr>
        <w:t xml:space="preserve">.......................... </w:t>
      </w:r>
      <w:r w:rsidR="003A1DE7" w:rsidRPr="0050643F">
        <w:rPr>
          <w:rFonts w:ascii="Arial" w:hAnsi="Arial" w:cs="Arial"/>
          <w:sz w:val="24"/>
          <w:szCs w:val="24"/>
        </w:rPr>
        <w:t>..........</w:t>
      </w:r>
      <w:r w:rsidR="0050643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 </w:t>
      </w:r>
      <w:r w:rsidR="003A1DE7">
        <w:rPr>
          <w:rFonts w:ascii="Arial" w:hAnsi="Arial" w:cs="Arial"/>
          <w:sz w:val="24"/>
          <w:szCs w:val="24"/>
          <w:highlight w:val="yellow"/>
        </w:rPr>
        <w:t>(</w:t>
      </w:r>
      <w:r w:rsidR="003A1DE7" w:rsidRPr="006E17CA">
        <w:rPr>
          <w:rFonts w:ascii="Arial" w:hAnsi="Arial" w:cs="Arial"/>
          <w:sz w:val="24"/>
          <w:szCs w:val="24"/>
          <w:highlight w:val="yellow"/>
        </w:rPr>
        <w:t xml:space="preserve">incluir </w:t>
      </w:r>
      <w:r w:rsidR="003A1DE7">
        <w:rPr>
          <w:rFonts w:ascii="Arial" w:hAnsi="Arial" w:cs="Arial"/>
          <w:sz w:val="24"/>
          <w:szCs w:val="24"/>
          <w:highlight w:val="yellow"/>
        </w:rPr>
        <w:t xml:space="preserve">novas coletas de dados. </w:t>
      </w:r>
      <w:r w:rsidR="0050643F">
        <w:rPr>
          <w:rFonts w:ascii="Arial" w:hAnsi="Arial" w:cs="Arial"/>
          <w:sz w:val="24"/>
          <w:szCs w:val="24"/>
          <w:highlight w:val="yellow"/>
        </w:rPr>
        <w:t>D</w:t>
      </w:r>
      <w:r w:rsidR="003A1DE7" w:rsidRPr="003A1DE7">
        <w:rPr>
          <w:rFonts w:ascii="Arial" w:hAnsi="Arial" w:cs="Arial"/>
          <w:sz w:val="24"/>
          <w:szCs w:val="24"/>
          <w:highlight w:val="yellow"/>
        </w:rPr>
        <w:t xml:space="preserve">escrever de forma clara, com linguagem simples e acessível ao participante, todos os procedimentos envolvidos na participação na pesquisa, </w:t>
      </w:r>
      <w:r w:rsidR="0050643F">
        <w:rPr>
          <w:rFonts w:ascii="Arial" w:hAnsi="Arial" w:cs="Arial"/>
          <w:sz w:val="24"/>
          <w:szCs w:val="24"/>
          <w:highlight w:val="yellow"/>
        </w:rPr>
        <w:t>como</w:t>
      </w:r>
      <w:r w:rsidR="003A1DE7" w:rsidRPr="003A1DE7">
        <w:rPr>
          <w:rFonts w:ascii="Arial" w:hAnsi="Arial" w:cs="Arial"/>
          <w:sz w:val="24"/>
          <w:szCs w:val="24"/>
          <w:highlight w:val="yellow"/>
        </w:rPr>
        <w:t xml:space="preserve"> consulta ao prontuário e tempo médio d</w:t>
      </w:r>
      <w:r w:rsidR="0050643F">
        <w:rPr>
          <w:rFonts w:ascii="Arial" w:hAnsi="Arial" w:cs="Arial"/>
          <w:sz w:val="24"/>
          <w:szCs w:val="24"/>
          <w:highlight w:val="yellow"/>
        </w:rPr>
        <w:t>e</w:t>
      </w:r>
      <w:r w:rsidR="003A1DE7" w:rsidRPr="003A1DE7">
        <w:rPr>
          <w:rFonts w:ascii="Arial" w:hAnsi="Arial" w:cs="Arial"/>
          <w:sz w:val="24"/>
          <w:szCs w:val="24"/>
          <w:highlight w:val="yellow"/>
        </w:rPr>
        <w:t xml:space="preserve"> entrevista, se houver, ou de permanência do participante durante a pesquisa, incluindo se haverá fotos ou imagens para ilustrar o relato do caso. </w:t>
      </w:r>
      <w:r w:rsidR="0050643F">
        <w:rPr>
          <w:rFonts w:ascii="Arial" w:hAnsi="Arial" w:cs="Arial"/>
          <w:sz w:val="24"/>
          <w:szCs w:val="24"/>
          <w:highlight w:val="yellow"/>
        </w:rPr>
        <w:t>Caso sejam realizadas fotografias, e</w:t>
      </w:r>
      <w:r w:rsidR="003A1DE7" w:rsidRPr="003A1DE7">
        <w:rPr>
          <w:rFonts w:ascii="Arial" w:hAnsi="Arial" w:cs="Arial"/>
          <w:sz w:val="24"/>
          <w:szCs w:val="24"/>
          <w:highlight w:val="yellow"/>
        </w:rPr>
        <w:t>specifique que partes do corpo serão fotografadas).</w:t>
      </w:r>
    </w:p>
    <w:p w14:paraId="22991710" w14:textId="77777777" w:rsidR="003A1DE7" w:rsidRDefault="003A1DE7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6A72A8" w14:textId="2546D441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Garantiremos o ressarcimento de suas despesas decorrentes de participação </w:t>
      </w:r>
      <w:r w:rsidR="00A9464D">
        <w:rPr>
          <w:rFonts w:ascii="Arial" w:hAnsi="Arial" w:cs="Arial"/>
          <w:sz w:val="24"/>
          <w:szCs w:val="24"/>
        </w:rPr>
        <w:t>neste relato de caso</w:t>
      </w:r>
      <w:r>
        <w:rPr>
          <w:rFonts w:ascii="Arial" w:hAnsi="Arial" w:cs="Arial"/>
          <w:sz w:val="24"/>
          <w:szCs w:val="24"/>
        </w:rPr>
        <w:t xml:space="preserve">, tais como </w:t>
      </w:r>
      <w:r w:rsidR="0050643F">
        <w:rPr>
          <w:rFonts w:ascii="Arial" w:hAnsi="Arial" w:cs="Arial"/>
          <w:sz w:val="24"/>
          <w:szCs w:val="24"/>
        </w:rPr>
        <w:t xml:space="preserve">................................................ ....................................... </w:t>
      </w:r>
      <w:r w:rsidRPr="0050643F">
        <w:rPr>
          <w:rFonts w:ascii="Arial" w:hAnsi="Arial" w:cs="Arial"/>
          <w:sz w:val="24"/>
          <w:szCs w:val="24"/>
          <w:highlight w:val="yellow"/>
        </w:rPr>
        <w:t>(</w:t>
      </w:r>
      <w:r w:rsidRPr="006E17CA">
        <w:rPr>
          <w:rFonts w:ascii="Arial" w:hAnsi="Arial" w:cs="Arial"/>
          <w:sz w:val="24"/>
          <w:szCs w:val="24"/>
          <w:highlight w:val="yellow"/>
        </w:rPr>
        <w:t>citar todos os tipos</w:t>
      </w:r>
      <w:r w:rsidR="0050643F">
        <w:rPr>
          <w:rFonts w:ascii="Arial" w:hAnsi="Arial" w:cs="Arial"/>
          <w:sz w:val="24"/>
          <w:szCs w:val="24"/>
          <w:highlight w:val="yellow"/>
        </w:rPr>
        <w:t>.</w:t>
      </w:r>
      <w:r w:rsidRPr="006E17C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0643F">
        <w:rPr>
          <w:rFonts w:ascii="Arial" w:hAnsi="Arial" w:cs="Arial"/>
          <w:sz w:val="24"/>
          <w:szCs w:val="24"/>
          <w:highlight w:val="yellow"/>
        </w:rPr>
        <w:t>E</w:t>
      </w:r>
      <w:r w:rsidRPr="006E17CA">
        <w:rPr>
          <w:rFonts w:ascii="Arial" w:hAnsi="Arial" w:cs="Arial"/>
          <w:sz w:val="24"/>
          <w:szCs w:val="24"/>
          <w:highlight w:val="yellow"/>
        </w:rPr>
        <w:t>xemplos</w:t>
      </w:r>
      <w:r w:rsidR="0050643F">
        <w:rPr>
          <w:rFonts w:ascii="Arial" w:hAnsi="Arial" w:cs="Arial"/>
          <w:sz w:val="24"/>
          <w:szCs w:val="24"/>
          <w:highlight w:val="yellow"/>
        </w:rPr>
        <w:t>:</w:t>
      </w:r>
      <w:r w:rsidRPr="006E17CA">
        <w:rPr>
          <w:rFonts w:ascii="Arial" w:hAnsi="Arial" w:cs="Arial"/>
          <w:sz w:val="24"/>
          <w:szCs w:val="24"/>
          <w:highlight w:val="yellow"/>
        </w:rPr>
        <w:t xml:space="preserve"> ressarcimento de transporte e alimentação, caso seja necessário</w:t>
      </w:r>
      <w:r w:rsidRPr="003822A2">
        <w:rPr>
          <w:rFonts w:ascii="Arial" w:hAnsi="Arial" w:cs="Arial"/>
          <w:sz w:val="24"/>
          <w:szCs w:val="24"/>
          <w:highlight w:val="yellow"/>
        </w:rPr>
        <w:t>)</w:t>
      </w:r>
      <w:r w:rsidRPr="0050643F">
        <w:rPr>
          <w:rFonts w:ascii="Arial" w:hAnsi="Arial" w:cs="Arial"/>
          <w:sz w:val="24"/>
          <w:szCs w:val="24"/>
        </w:rPr>
        <w:t>.</w:t>
      </w:r>
      <w:r w:rsidR="003822A2" w:rsidRPr="0050643F">
        <w:rPr>
          <w:rFonts w:ascii="Arial" w:hAnsi="Arial" w:cs="Arial"/>
          <w:sz w:val="24"/>
          <w:szCs w:val="24"/>
        </w:rPr>
        <w:t xml:space="preserve"> A participação nesse estudo não implicará em alterações nas despesas </w:t>
      </w:r>
      <w:r w:rsidR="0050643F" w:rsidRPr="0050643F">
        <w:rPr>
          <w:rFonts w:ascii="Arial" w:hAnsi="Arial" w:cs="Arial"/>
          <w:sz w:val="24"/>
          <w:szCs w:val="24"/>
        </w:rPr>
        <w:t>referentes ao</w:t>
      </w:r>
      <w:r w:rsidR="003822A2" w:rsidRPr="0050643F">
        <w:rPr>
          <w:rFonts w:ascii="Arial" w:hAnsi="Arial" w:cs="Arial"/>
          <w:sz w:val="24"/>
          <w:szCs w:val="24"/>
        </w:rPr>
        <w:t xml:space="preserve"> seu tratamento</w:t>
      </w:r>
      <w:r w:rsidR="0050643F" w:rsidRPr="0050643F">
        <w:rPr>
          <w:rFonts w:ascii="Arial" w:hAnsi="Arial" w:cs="Arial"/>
          <w:sz w:val="24"/>
          <w:szCs w:val="24"/>
        </w:rPr>
        <w:t>.</w:t>
      </w:r>
    </w:p>
    <w:p w14:paraId="416CC42E" w14:textId="77777777" w:rsidR="0050643F" w:rsidRDefault="0050643F" w:rsidP="00BE360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CBD8BEB" w14:textId="1D6010CE" w:rsidR="001A03C2" w:rsidRDefault="0092258C" w:rsidP="0050643F">
      <w:pPr>
        <w:pStyle w:val="PargrafodaList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6E17CA">
        <w:rPr>
          <w:rFonts w:ascii="Arial" w:hAnsi="Arial" w:cs="Arial"/>
          <w:sz w:val="24"/>
          <w:szCs w:val="24"/>
        </w:rPr>
        <w:t>A descrição do relato de caso envolve o risco de quebra de confidencialidade</w:t>
      </w:r>
      <w:r>
        <w:rPr>
          <w:rFonts w:ascii="Arial" w:hAnsi="Arial" w:cs="Arial"/>
          <w:sz w:val="24"/>
          <w:szCs w:val="24"/>
        </w:rPr>
        <w:t>. Além da quebra de confidencialidade, o</w:t>
      </w:r>
      <w:r w:rsidR="001A03C2">
        <w:rPr>
          <w:rFonts w:ascii="Arial" w:hAnsi="Arial" w:cs="Arial"/>
          <w:sz w:val="24"/>
          <w:szCs w:val="24"/>
        </w:rPr>
        <w:t>s riscos e/ou desconfortos relacionados a sua participação são: ......................</w:t>
      </w:r>
      <w:r w:rsidR="0050643F">
        <w:rPr>
          <w:rFonts w:ascii="Arial" w:hAnsi="Arial" w:cs="Arial"/>
          <w:sz w:val="24"/>
          <w:szCs w:val="24"/>
        </w:rPr>
        <w:t xml:space="preserve">.......................... </w:t>
      </w:r>
      <w:r w:rsidR="001A03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1A03C2" w:rsidRPr="0050643F">
        <w:rPr>
          <w:rFonts w:ascii="Arial" w:hAnsi="Arial" w:cs="Arial"/>
          <w:sz w:val="24"/>
          <w:szCs w:val="24"/>
          <w:highlight w:val="yellow"/>
        </w:rPr>
        <w:t>(</w:t>
      </w:r>
      <w:r w:rsidR="001A03C2" w:rsidRPr="006E17CA">
        <w:rPr>
          <w:rFonts w:ascii="Arial" w:hAnsi="Arial" w:cs="Arial"/>
          <w:sz w:val="24"/>
          <w:szCs w:val="24"/>
          <w:highlight w:val="yellow"/>
        </w:rPr>
        <w:t>informar os possíveis desconfortos e riscos decorrentes da participação na pesquisa)</w:t>
      </w:r>
      <w:r>
        <w:rPr>
          <w:rFonts w:ascii="Arial" w:hAnsi="Arial" w:cs="Arial"/>
          <w:sz w:val="24"/>
          <w:szCs w:val="24"/>
        </w:rPr>
        <w:t>.</w:t>
      </w:r>
      <w:r w:rsidR="001A03C2">
        <w:rPr>
          <w:rFonts w:ascii="Arial" w:hAnsi="Arial" w:cs="Arial"/>
          <w:sz w:val="24"/>
          <w:szCs w:val="24"/>
        </w:rPr>
        <w:t xml:space="preserve"> Caso ocorra algum dos riscos e/ou desconfortos, para minimizá-los tomaremos como providências:</w:t>
      </w:r>
      <w:r>
        <w:rPr>
          <w:rFonts w:ascii="Arial" w:hAnsi="Arial" w:cs="Arial"/>
          <w:sz w:val="24"/>
          <w:szCs w:val="24"/>
        </w:rPr>
        <w:t xml:space="preserve"> </w:t>
      </w:r>
      <w:r w:rsidR="001A03C2">
        <w:rPr>
          <w:rFonts w:ascii="Arial" w:hAnsi="Arial" w:cs="Arial"/>
          <w:sz w:val="24"/>
          <w:szCs w:val="24"/>
        </w:rPr>
        <w:t>............................</w:t>
      </w:r>
      <w:r w:rsidR="0050643F">
        <w:rPr>
          <w:rFonts w:ascii="Arial" w:hAnsi="Arial" w:cs="Arial"/>
          <w:sz w:val="24"/>
          <w:szCs w:val="24"/>
        </w:rPr>
        <w:t xml:space="preserve">................................................. </w:t>
      </w:r>
      <w:r w:rsidR="001A03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1A03C2" w:rsidRPr="0050643F">
        <w:rPr>
          <w:rFonts w:ascii="Arial" w:hAnsi="Arial" w:cs="Arial"/>
          <w:sz w:val="24"/>
          <w:szCs w:val="24"/>
          <w:highlight w:val="yellow"/>
        </w:rPr>
        <w:t>(l</w:t>
      </w:r>
      <w:r w:rsidR="001A03C2" w:rsidRPr="006E17CA">
        <w:rPr>
          <w:rFonts w:ascii="Arial" w:hAnsi="Arial" w:cs="Arial"/>
          <w:sz w:val="24"/>
          <w:szCs w:val="24"/>
          <w:highlight w:val="yellow"/>
        </w:rPr>
        <w:t>embrando que risco se refere a possibilidade de danos à dimensão física, psíquica, moral, intelectual, social, cultural ou espiritual do ser humano</w:t>
      </w:r>
      <w:r w:rsidR="001A03C2">
        <w:rPr>
          <w:rFonts w:ascii="Arial" w:hAnsi="Arial" w:cs="Arial"/>
          <w:sz w:val="24"/>
          <w:szCs w:val="24"/>
        </w:rPr>
        <w:t xml:space="preserve">). </w:t>
      </w:r>
    </w:p>
    <w:p w14:paraId="3EAD9DFF" w14:textId="77777777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87BA107" w14:textId="63D81639" w:rsidR="001A03C2" w:rsidRDefault="001A03C2" w:rsidP="005064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pesquisador responsável e as instituições e/ou organizações (</w:t>
      </w:r>
      <w:r w:rsidRPr="006E17CA">
        <w:rPr>
          <w:rFonts w:ascii="Arial" w:hAnsi="Arial" w:cs="Arial"/>
          <w:sz w:val="24"/>
          <w:szCs w:val="24"/>
          <w:highlight w:val="yellow"/>
        </w:rPr>
        <w:t>nomear patrocinadores, instituições e organizações coparticipantes</w:t>
      </w:r>
      <w:r>
        <w:rPr>
          <w:rFonts w:ascii="Arial" w:hAnsi="Arial" w:cs="Arial"/>
          <w:sz w:val="24"/>
          <w:szCs w:val="24"/>
        </w:rPr>
        <w:t xml:space="preserve">) envolvidas </w:t>
      </w:r>
      <w:r w:rsidR="0050643F">
        <w:rPr>
          <w:rFonts w:ascii="Arial" w:hAnsi="Arial" w:cs="Arial"/>
          <w:sz w:val="24"/>
          <w:szCs w:val="24"/>
        </w:rPr>
        <w:t>nas diferentes</w:t>
      </w:r>
      <w:r>
        <w:rPr>
          <w:rFonts w:ascii="Arial" w:hAnsi="Arial" w:cs="Arial"/>
          <w:sz w:val="24"/>
          <w:szCs w:val="24"/>
        </w:rPr>
        <w:t xml:space="preserve"> fases </w:t>
      </w:r>
      <w:r w:rsidR="00A9464D">
        <w:rPr>
          <w:rFonts w:ascii="Arial" w:hAnsi="Arial" w:cs="Arial"/>
          <w:sz w:val="24"/>
          <w:szCs w:val="24"/>
        </w:rPr>
        <w:t>deste relato de caso</w:t>
      </w:r>
      <w:r>
        <w:rPr>
          <w:rFonts w:ascii="Arial" w:hAnsi="Arial" w:cs="Arial"/>
          <w:sz w:val="24"/>
          <w:szCs w:val="24"/>
        </w:rPr>
        <w:t xml:space="preserve"> proporcionarão assistência imediata e integral aos participantes no que se refere às possíveis complicações e danos decorrentes. Os participantes </w:t>
      </w:r>
      <w:r w:rsidR="00A9464D">
        <w:rPr>
          <w:rFonts w:ascii="Arial" w:hAnsi="Arial" w:cs="Arial"/>
          <w:sz w:val="24"/>
          <w:szCs w:val="24"/>
        </w:rPr>
        <w:t>do relato de caso</w:t>
      </w:r>
      <w:r>
        <w:rPr>
          <w:rFonts w:ascii="Arial" w:hAnsi="Arial" w:cs="Arial"/>
          <w:sz w:val="24"/>
          <w:szCs w:val="24"/>
        </w:rPr>
        <w:t xml:space="preserve"> que vierem a sofrer qualquer tipo de dano resultante de sua participação previsto ou não neste documento, têm direito à indenização, por parte do pesquisador, do patrocinador e das instituições envolvidas nas diferentes fases </w:t>
      </w:r>
      <w:r w:rsidR="00A9464D">
        <w:rPr>
          <w:rFonts w:ascii="Arial" w:hAnsi="Arial" w:cs="Arial"/>
          <w:sz w:val="24"/>
          <w:szCs w:val="24"/>
        </w:rPr>
        <w:t>do relato de caso</w:t>
      </w:r>
      <w:r>
        <w:rPr>
          <w:rFonts w:ascii="Arial" w:hAnsi="Arial" w:cs="Arial"/>
          <w:sz w:val="24"/>
          <w:szCs w:val="24"/>
        </w:rPr>
        <w:t>.</w:t>
      </w:r>
    </w:p>
    <w:p w14:paraId="59DD4BDA" w14:textId="37B18FC0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sua participação </w:t>
      </w:r>
      <w:r w:rsidR="00A9464D">
        <w:rPr>
          <w:rFonts w:ascii="Arial" w:hAnsi="Arial" w:cs="Arial"/>
          <w:sz w:val="24"/>
          <w:szCs w:val="24"/>
        </w:rPr>
        <w:t>neste relato de caso</w:t>
      </w:r>
      <w:r>
        <w:rPr>
          <w:rFonts w:ascii="Arial" w:hAnsi="Arial" w:cs="Arial"/>
          <w:sz w:val="24"/>
          <w:szCs w:val="24"/>
        </w:rPr>
        <w:t xml:space="preserve"> </w:t>
      </w:r>
      <w:r w:rsidR="0045373F">
        <w:rPr>
          <w:rFonts w:ascii="Arial" w:hAnsi="Arial" w:cs="Arial"/>
          <w:sz w:val="24"/>
          <w:szCs w:val="24"/>
        </w:rPr>
        <w:t>contribuirá</w:t>
      </w:r>
      <w:r>
        <w:rPr>
          <w:rFonts w:ascii="Arial" w:hAnsi="Arial" w:cs="Arial"/>
          <w:sz w:val="24"/>
          <w:szCs w:val="24"/>
        </w:rPr>
        <w:t xml:space="preserve"> para: ....................</w:t>
      </w:r>
      <w:r w:rsidR="0050643F">
        <w:rPr>
          <w:rFonts w:ascii="Arial" w:hAnsi="Arial" w:cs="Arial"/>
          <w:sz w:val="24"/>
          <w:szCs w:val="24"/>
        </w:rPr>
        <w:t xml:space="preserve">........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50643F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50643F">
        <w:rPr>
          <w:rFonts w:ascii="Arial" w:hAnsi="Arial" w:cs="Arial"/>
          <w:sz w:val="24"/>
          <w:szCs w:val="24"/>
          <w:highlight w:val="yellow"/>
        </w:rPr>
        <w:t>(</w:t>
      </w:r>
      <w:r w:rsidRPr="00A9464D">
        <w:rPr>
          <w:rFonts w:ascii="Arial" w:hAnsi="Arial" w:cs="Arial"/>
          <w:sz w:val="24"/>
          <w:szCs w:val="24"/>
          <w:highlight w:val="yellow"/>
        </w:rPr>
        <w:t>informar todos os benefícios diretos e/ou indiretos que o participante da pesquisa terá</w:t>
      </w:r>
      <w:r w:rsidR="0050643F">
        <w:rPr>
          <w:rFonts w:ascii="Arial" w:hAnsi="Arial" w:cs="Arial"/>
          <w:sz w:val="24"/>
          <w:szCs w:val="24"/>
          <w:highlight w:val="yellow"/>
        </w:rPr>
        <w:t>,</w:t>
      </w:r>
      <w:r w:rsidRPr="00A9464D">
        <w:rPr>
          <w:rFonts w:ascii="Arial" w:hAnsi="Arial" w:cs="Arial"/>
          <w:sz w:val="24"/>
          <w:szCs w:val="24"/>
          <w:highlight w:val="yellow"/>
        </w:rPr>
        <w:t xml:space="preserve"> inclusive considerando benefícios e acompanhamentos posteriores ao encerramento e/ ou a interrupção </w:t>
      </w:r>
      <w:r w:rsidR="00A9464D" w:rsidRPr="00A9464D">
        <w:rPr>
          <w:rFonts w:ascii="Arial" w:hAnsi="Arial" w:cs="Arial"/>
          <w:sz w:val="24"/>
          <w:szCs w:val="24"/>
          <w:highlight w:val="yellow"/>
        </w:rPr>
        <w:t>do relato de caso</w:t>
      </w:r>
      <w:r>
        <w:rPr>
          <w:rFonts w:ascii="Arial" w:hAnsi="Arial" w:cs="Arial"/>
          <w:sz w:val="24"/>
          <w:szCs w:val="24"/>
        </w:rPr>
        <w:t>).</w:t>
      </w:r>
    </w:p>
    <w:p w14:paraId="2523E735" w14:textId="77777777" w:rsidR="0050643F" w:rsidRDefault="0050643F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B3E0E2" w14:textId="6D69A083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Garantimos o sigilo de seus dados de identificação</w:t>
      </w:r>
      <w:r w:rsidR="005064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primando pela privacidade e por seu anonimato. Manteremos em arquivo, sob nossa guarda, por 5 anos, todos os dados e documentos d</w:t>
      </w:r>
      <w:r w:rsidR="00A9464D">
        <w:rPr>
          <w:rFonts w:ascii="Arial" w:hAnsi="Arial" w:cs="Arial"/>
          <w:sz w:val="24"/>
          <w:szCs w:val="24"/>
        </w:rPr>
        <w:t>o relato de caso</w:t>
      </w:r>
      <w:r>
        <w:rPr>
          <w:rFonts w:ascii="Arial" w:hAnsi="Arial" w:cs="Arial"/>
          <w:sz w:val="24"/>
          <w:szCs w:val="24"/>
        </w:rPr>
        <w:t xml:space="preserve">. Após transcorrido esse período, </w:t>
      </w:r>
      <w:r w:rsidR="003822A2">
        <w:rPr>
          <w:rFonts w:ascii="Arial" w:hAnsi="Arial" w:cs="Arial"/>
          <w:sz w:val="24"/>
          <w:szCs w:val="24"/>
        </w:rPr>
        <w:t>eles</w:t>
      </w:r>
      <w:r>
        <w:rPr>
          <w:rFonts w:ascii="Arial" w:hAnsi="Arial" w:cs="Arial"/>
          <w:sz w:val="24"/>
          <w:szCs w:val="24"/>
        </w:rPr>
        <w:t xml:space="preserve"> serão destruídos. Os dados obtidos a partir dest</w:t>
      </w:r>
      <w:r w:rsidR="00A9464D">
        <w:rPr>
          <w:rFonts w:ascii="Arial" w:hAnsi="Arial" w:cs="Arial"/>
          <w:sz w:val="24"/>
          <w:szCs w:val="24"/>
        </w:rPr>
        <w:t>e relato de caso</w:t>
      </w:r>
      <w:r>
        <w:rPr>
          <w:rFonts w:ascii="Arial" w:hAnsi="Arial" w:cs="Arial"/>
          <w:sz w:val="24"/>
          <w:szCs w:val="24"/>
        </w:rPr>
        <w:t xml:space="preserve"> não serão usados para outros fins além dos previstos neste documento.</w:t>
      </w:r>
    </w:p>
    <w:p w14:paraId="0DF51D5C" w14:textId="77777777" w:rsidR="0050643F" w:rsidRDefault="0050643F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4C70D27" w14:textId="20D47260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Você tem a liberdade de optar pela participação </w:t>
      </w:r>
      <w:r w:rsidR="00A9464D">
        <w:rPr>
          <w:rFonts w:ascii="Arial" w:hAnsi="Arial" w:cs="Arial"/>
          <w:sz w:val="24"/>
          <w:szCs w:val="24"/>
        </w:rPr>
        <w:t>no relato de caso</w:t>
      </w:r>
      <w:r>
        <w:rPr>
          <w:rFonts w:ascii="Arial" w:hAnsi="Arial" w:cs="Arial"/>
          <w:sz w:val="24"/>
          <w:szCs w:val="24"/>
        </w:rPr>
        <w:t xml:space="preserve"> e retirar o consentimento a qualquer momento, sem a necessidade de comunicar o motivo com o(s) pesquisador(es).</w:t>
      </w:r>
    </w:p>
    <w:p w14:paraId="113482E7" w14:textId="77777777" w:rsidR="00E922A7" w:rsidRDefault="00E922A7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3505CD9" w14:textId="728029CD" w:rsidR="001A03C2" w:rsidRDefault="001A03C2" w:rsidP="00BE360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Termo de Consentimento Livre e Esclarecido será rubricado em todas as folhas e assinado em duas vias, permanecendo uma com você e a outra deverá retornar ao pesquisador. </w:t>
      </w:r>
      <w:r w:rsidRPr="0050643F">
        <w:rPr>
          <w:rFonts w:ascii="Arial" w:hAnsi="Arial" w:cs="Arial"/>
          <w:sz w:val="24"/>
          <w:szCs w:val="24"/>
          <w:highlight w:val="yellow"/>
        </w:rPr>
        <w:t>(</w:t>
      </w:r>
      <w:r w:rsidR="0050643F" w:rsidRPr="0050643F">
        <w:rPr>
          <w:rFonts w:ascii="Arial" w:hAnsi="Arial" w:cs="Arial"/>
          <w:sz w:val="24"/>
          <w:szCs w:val="24"/>
          <w:highlight w:val="yellow"/>
        </w:rPr>
        <w:t>c</w:t>
      </w:r>
      <w:r w:rsidRPr="00A9464D">
        <w:rPr>
          <w:rFonts w:ascii="Arial" w:hAnsi="Arial" w:cs="Arial"/>
          <w:sz w:val="24"/>
          <w:szCs w:val="24"/>
          <w:highlight w:val="yellow"/>
        </w:rPr>
        <w:t>aso não seja cópia física garantimos que receberá uma cópia do TCLE (descrever como irá fazer isso. Exemplo: baixar o documento em pdf</w:t>
      </w:r>
      <w:r w:rsidRPr="00E922A7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ABBCF65" w14:textId="77777777" w:rsidR="0050643F" w:rsidRDefault="0050643F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D06B5D7" w14:textId="3329840E" w:rsidR="001A03C2" w:rsidRDefault="0050643F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A03C2">
        <w:rPr>
          <w:rFonts w:ascii="Arial" w:hAnsi="Arial" w:cs="Arial"/>
          <w:sz w:val="24"/>
          <w:szCs w:val="24"/>
        </w:rPr>
        <w:t>arantimos o seu acesso aos resultados do estudo, podendo solicitar via e</w:t>
      </w:r>
      <w:r w:rsidR="0045373F">
        <w:rPr>
          <w:rFonts w:ascii="Arial" w:hAnsi="Arial" w:cs="Arial"/>
          <w:sz w:val="24"/>
          <w:szCs w:val="24"/>
        </w:rPr>
        <w:t>-</w:t>
      </w:r>
      <w:r w:rsidR="001A03C2">
        <w:rPr>
          <w:rFonts w:ascii="Arial" w:hAnsi="Arial" w:cs="Arial"/>
          <w:sz w:val="24"/>
          <w:szCs w:val="24"/>
        </w:rPr>
        <w:t>mail para o pesquisador ou telefone</w:t>
      </w:r>
      <w:r w:rsidR="003822A2">
        <w:rPr>
          <w:rFonts w:ascii="Arial" w:hAnsi="Arial" w:cs="Arial"/>
          <w:sz w:val="24"/>
          <w:szCs w:val="24"/>
        </w:rPr>
        <w:t>.</w:t>
      </w:r>
    </w:p>
    <w:p w14:paraId="764EF449" w14:textId="77777777" w:rsidR="0050643F" w:rsidRDefault="0050643F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57ADE1C" w14:textId="72104C60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Abaixo, você tem acesso ao telefone e endereço eletrônico institucional do pesquisador responsável, podendo esclarecer suas dúvidas sobre o projeto a qualquer momento no decorrer </w:t>
      </w:r>
      <w:r w:rsidR="0045373F">
        <w:rPr>
          <w:rFonts w:ascii="Arial" w:hAnsi="Arial" w:cs="Arial"/>
          <w:sz w:val="24"/>
          <w:szCs w:val="24"/>
        </w:rPr>
        <w:t>do relato de caso</w:t>
      </w:r>
      <w:r>
        <w:rPr>
          <w:rFonts w:ascii="Arial" w:hAnsi="Arial" w:cs="Arial"/>
          <w:sz w:val="24"/>
          <w:szCs w:val="24"/>
        </w:rPr>
        <w:t>.</w:t>
      </w:r>
    </w:p>
    <w:p w14:paraId="41C346D7" w14:textId="77777777" w:rsidR="008F514C" w:rsidRDefault="008F514C" w:rsidP="00BE360B">
      <w:pPr>
        <w:spacing w:after="0"/>
        <w:rPr>
          <w:rFonts w:ascii="Arial" w:hAnsi="Arial" w:cs="Arial"/>
          <w:sz w:val="24"/>
          <w:szCs w:val="24"/>
        </w:rPr>
      </w:pPr>
    </w:p>
    <w:p w14:paraId="15A7C352" w14:textId="17C37DF1" w:rsidR="001A03C2" w:rsidRDefault="001A03C2" w:rsidP="00BE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responsável: .....................................................................</w:t>
      </w:r>
    </w:p>
    <w:p w14:paraId="313602AD" w14:textId="77777777" w:rsidR="008F514C" w:rsidRDefault="008F514C" w:rsidP="00BE360B">
      <w:pPr>
        <w:spacing w:after="0"/>
        <w:rPr>
          <w:rFonts w:ascii="Arial" w:hAnsi="Arial" w:cs="Arial"/>
          <w:sz w:val="24"/>
          <w:szCs w:val="24"/>
        </w:rPr>
      </w:pPr>
    </w:p>
    <w:p w14:paraId="5FFCF0E3" w14:textId="7B817A19" w:rsidR="001A03C2" w:rsidRDefault="001A03C2" w:rsidP="00BE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institucional do pesquisador responsável: .............................................</w:t>
      </w:r>
    </w:p>
    <w:p w14:paraId="05B214FA" w14:textId="77777777" w:rsidR="001A03C2" w:rsidRDefault="001A03C2" w:rsidP="00BE360B">
      <w:pPr>
        <w:spacing w:after="0"/>
        <w:rPr>
          <w:rFonts w:ascii="Arial" w:hAnsi="Arial" w:cs="Arial"/>
          <w:sz w:val="24"/>
          <w:szCs w:val="24"/>
        </w:rPr>
      </w:pPr>
    </w:p>
    <w:p w14:paraId="4BDE2E62" w14:textId="77777777" w:rsidR="001A03C2" w:rsidRDefault="001A03C2" w:rsidP="00BE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institucional do pesquisador responsável: .................................................</w:t>
      </w:r>
    </w:p>
    <w:p w14:paraId="25A6552C" w14:textId="515EE6C9" w:rsidR="001A03C2" w:rsidRDefault="001A03C2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88343" w14:textId="77777777" w:rsidR="008F514C" w:rsidRDefault="008F514C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1E3E37" w14:textId="77777777" w:rsidR="001A03C2" w:rsidRDefault="001A03C2" w:rsidP="008F51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1845BDE4" w14:textId="77777777" w:rsidR="001A03C2" w:rsidRDefault="001A03C2" w:rsidP="008F51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pesquisador responsável</w:t>
      </w:r>
    </w:p>
    <w:p w14:paraId="46929BAF" w14:textId="67607DCD" w:rsidR="001A03C2" w:rsidRDefault="001A03C2" w:rsidP="00BE360B">
      <w:pPr>
        <w:spacing w:after="0"/>
        <w:rPr>
          <w:rFonts w:ascii="Arial" w:hAnsi="Arial" w:cs="Arial"/>
          <w:sz w:val="24"/>
          <w:szCs w:val="24"/>
        </w:rPr>
      </w:pPr>
    </w:p>
    <w:p w14:paraId="5DA48A98" w14:textId="77777777" w:rsidR="008F514C" w:rsidRDefault="008F514C" w:rsidP="00BE360B">
      <w:pPr>
        <w:spacing w:after="0"/>
        <w:rPr>
          <w:rFonts w:ascii="Arial" w:hAnsi="Arial" w:cs="Arial"/>
          <w:sz w:val="24"/>
          <w:szCs w:val="24"/>
        </w:rPr>
      </w:pPr>
    </w:p>
    <w:p w14:paraId="016B69D6" w14:textId="7032D5E1" w:rsidR="001A03C2" w:rsidRDefault="001A03C2" w:rsidP="00BE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 _________________________, _____ de __________</w:t>
      </w:r>
      <w:r w:rsidR="008F5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20_____.</w:t>
      </w:r>
    </w:p>
    <w:p w14:paraId="10C7E161" w14:textId="0C65D32C" w:rsidR="001A03C2" w:rsidRDefault="001A03C2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62EC51" w14:textId="77777777" w:rsidR="008F514C" w:rsidRDefault="008F514C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E0747" w14:textId="77777777" w:rsidR="001A03C2" w:rsidRDefault="001A03C2" w:rsidP="00BE36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8415945"/>
      <w:r>
        <w:rPr>
          <w:rFonts w:ascii="Arial" w:hAnsi="Arial" w:cs="Arial"/>
          <w:sz w:val="24"/>
          <w:szCs w:val="24"/>
        </w:rPr>
        <w:t>Declaro que li o TCLE: concordo com o que me foi exposto e aceito participar da pesquisa proposta.</w:t>
      </w:r>
    </w:p>
    <w:bookmarkEnd w:id="0"/>
    <w:p w14:paraId="1E0A0740" w14:textId="2310B525" w:rsidR="001A03C2" w:rsidRDefault="001A03C2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021E7D" w14:textId="77777777" w:rsidR="008F514C" w:rsidRDefault="008F514C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C4D2F5" w14:textId="77777777" w:rsidR="001A03C2" w:rsidRDefault="001A03C2" w:rsidP="008F51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76DDB706" w14:textId="798DEDE9" w:rsidR="001A03C2" w:rsidRDefault="001A03C2" w:rsidP="008F51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participante </w:t>
      </w:r>
      <w:r w:rsidR="00A9464D">
        <w:rPr>
          <w:rFonts w:ascii="Arial" w:hAnsi="Arial" w:cs="Arial"/>
          <w:sz w:val="24"/>
          <w:szCs w:val="24"/>
        </w:rPr>
        <w:t>do relato de caso</w:t>
      </w:r>
    </w:p>
    <w:p w14:paraId="32C35FF6" w14:textId="292792F0" w:rsidR="001A03C2" w:rsidRDefault="001A03C2" w:rsidP="00BE36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537D0" w14:textId="77777777" w:rsidR="001A03C2" w:rsidRDefault="001A03C2" w:rsidP="00BE36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APROVADO PELO CEP/FEEVALE – TELEFONE: (51) 3586-8800 Ramal 9000</w:t>
      </w:r>
    </w:p>
    <w:p w14:paraId="567AD910" w14:textId="13856C4C" w:rsidR="001A03C2" w:rsidRDefault="001A03C2" w:rsidP="00BE360B">
      <w:pPr>
        <w:spacing w:after="0"/>
        <w:jc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cep@feevale.br</w:t>
        </w:r>
      </w:hyperlink>
    </w:p>
    <w:p w14:paraId="00984DEB" w14:textId="77777777" w:rsidR="008F514C" w:rsidRPr="00E922A7" w:rsidRDefault="008F514C" w:rsidP="00BE360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1E624FC" w14:textId="77777777" w:rsidR="001A03C2" w:rsidRPr="008F514C" w:rsidRDefault="001A03C2" w:rsidP="008F5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 w:themeColor="accent3" w:themeShade="80"/>
          <w:sz w:val="16"/>
          <w:szCs w:val="16"/>
        </w:rPr>
      </w:pPr>
      <w:r w:rsidRPr="008F514C">
        <w:rPr>
          <w:rFonts w:ascii="Humanist777BT-RomanCondensedB-I" w:eastAsia="Humanist777BT-RomanCondensedB-I" w:hAnsi="Humanist777BT-RomanCondensedB-I" w:cs="Humanist777BT-RomanCondensedB-I" w:hint="eastAsia"/>
          <w:color w:val="4F6228" w:themeColor="accent3" w:themeShade="80"/>
          <w:sz w:val="16"/>
          <w:szCs w:val="16"/>
        </w:rPr>
        <w:t xml:space="preserve">O Comitê de Ética em Pesquisa (CEP) Feevale, vinculado nacionalmente à Comissão Nacional de Ética em Pesquisa(CONEP) é um colegiado interdisciplinar e independente, de relevância pública, de caráter consultivo, </w:t>
      </w:r>
      <w:r w:rsidRPr="008F514C">
        <w:rPr>
          <w:rFonts w:ascii="Humanist777BT-RomanCondensedB-I" w:eastAsia="Humanist777BT-RomanCondensedB-I" w:hAnsi="Humanist777BT-RomanCondensedB-I" w:cs="Humanist777BT-RomanCondensedB-I" w:hint="eastAsia"/>
          <w:color w:val="4F6228" w:themeColor="accent3" w:themeShade="80"/>
          <w:sz w:val="16"/>
          <w:szCs w:val="16"/>
        </w:rPr>
        <w:lastRenderedPageBreak/>
        <w:t xml:space="preserve">deliberativo e educativo, </w:t>
      </w:r>
      <w:r w:rsidRPr="008F514C">
        <w:rPr>
          <w:rFonts w:ascii="Humanist777BT-RomanCondensedB-I" w:eastAsia="Humanist777BT-RomanCondensedB-I" w:cs="Humanist777BT-RomanCondensedB-I" w:hint="eastAsia"/>
          <w:color w:val="4F6228" w:themeColor="accent3" w:themeShade="80"/>
          <w:sz w:val="16"/>
          <w:szCs w:val="16"/>
          <w:lang w:eastAsia="pt-BR"/>
        </w:rPr>
        <w:t>tendo o prop</w:t>
      </w:r>
      <w:r w:rsidRPr="008F514C">
        <w:rPr>
          <w:rFonts w:ascii="Humanist777BT-RomanCondensedB-I" w:eastAsia="Humanist777BT-RomanCondensedB-I" w:cs="Humanist777BT-RomanCondensedB-I"/>
          <w:color w:val="4F6228" w:themeColor="accent3" w:themeShade="80"/>
          <w:sz w:val="16"/>
          <w:szCs w:val="16"/>
          <w:lang w:eastAsia="pt-BR"/>
        </w:rPr>
        <w:t>ó</w:t>
      </w:r>
      <w:r w:rsidRPr="008F514C">
        <w:rPr>
          <w:rFonts w:ascii="Humanist777BT-RomanCondensedB-I" w:eastAsia="Humanist777BT-RomanCondensedB-I" w:cs="Humanist777BT-RomanCondensedB-I" w:hint="eastAsia"/>
          <w:color w:val="4F6228" w:themeColor="accent3" w:themeShade="80"/>
          <w:sz w:val="16"/>
          <w:szCs w:val="16"/>
          <w:lang w:eastAsia="pt-BR"/>
        </w:rPr>
        <w:t>sito principal de defender os direitos e interesses dos participantes de pesquisa, mantendo sua integridade e dignidade, e contribuir com o desenvolvimento das pesquisas no Brasil.</w:t>
      </w:r>
    </w:p>
    <w:p w14:paraId="3525C026" w14:textId="77777777" w:rsidR="008A4C69" w:rsidRPr="00726A5A" w:rsidRDefault="008A4C69" w:rsidP="00BE360B">
      <w:pPr>
        <w:spacing w:after="0"/>
      </w:pPr>
    </w:p>
    <w:sectPr w:rsidR="008A4C69" w:rsidRPr="00726A5A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58F7" w14:textId="77777777" w:rsidR="00EF4DFB" w:rsidRDefault="00EF4DFB" w:rsidP="006B6404">
      <w:pPr>
        <w:spacing w:after="0" w:line="240" w:lineRule="auto"/>
      </w:pPr>
      <w:r>
        <w:separator/>
      </w:r>
    </w:p>
  </w:endnote>
  <w:endnote w:type="continuationSeparator" w:id="0">
    <w:p w14:paraId="2C671C0E" w14:textId="77777777" w:rsidR="00EF4DFB" w:rsidRDefault="00EF4DF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RomanCondensedB-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977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BEB612" w14:textId="77777777" w:rsidR="001A03C2" w:rsidRDefault="001A03C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B8F8D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98C9" w14:textId="77777777" w:rsidR="00EF4DFB" w:rsidRDefault="00EF4DFB" w:rsidP="006B6404">
      <w:pPr>
        <w:spacing w:after="0" w:line="240" w:lineRule="auto"/>
      </w:pPr>
      <w:r>
        <w:separator/>
      </w:r>
    </w:p>
  </w:footnote>
  <w:footnote w:type="continuationSeparator" w:id="0">
    <w:p w14:paraId="0993BB26" w14:textId="77777777" w:rsidR="00EF4DFB" w:rsidRDefault="00EF4DF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63E0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4E2EE8" wp14:editId="296A40CA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0E5685"/>
    <w:rsid w:val="001158BE"/>
    <w:rsid w:val="00150017"/>
    <w:rsid w:val="001A03C2"/>
    <w:rsid w:val="001D1A6D"/>
    <w:rsid w:val="003822A2"/>
    <w:rsid w:val="003A1DE7"/>
    <w:rsid w:val="003E70FE"/>
    <w:rsid w:val="00404193"/>
    <w:rsid w:val="00412867"/>
    <w:rsid w:val="0045373F"/>
    <w:rsid w:val="004E2442"/>
    <w:rsid w:val="0050643F"/>
    <w:rsid w:val="0065742C"/>
    <w:rsid w:val="00661B19"/>
    <w:rsid w:val="006A3208"/>
    <w:rsid w:val="006B6404"/>
    <w:rsid w:val="006D56DF"/>
    <w:rsid w:val="006E17CA"/>
    <w:rsid w:val="00726A5A"/>
    <w:rsid w:val="008A4C69"/>
    <w:rsid w:val="008F514C"/>
    <w:rsid w:val="0092258C"/>
    <w:rsid w:val="00A9464D"/>
    <w:rsid w:val="00AD2C54"/>
    <w:rsid w:val="00B92EF3"/>
    <w:rsid w:val="00BE360B"/>
    <w:rsid w:val="00C409FD"/>
    <w:rsid w:val="00C72AD5"/>
    <w:rsid w:val="00CE67E4"/>
    <w:rsid w:val="00D66FB7"/>
    <w:rsid w:val="00E922A7"/>
    <w:rsid w:val="00E9604D"/>
    <w:rsid w:val="00EF4DFB"/>
    <w:rsid w:val="00F10F40"/>
    <w:rsid w:val="00F32A34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5C46D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1A03C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1A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@feeval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9BA5-4FB9-4E26-8122-14D6DE2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Tauana Da Silva Coelho</cp:lastModifiedBy>
  <cp:revision>11</cp:revision>
  <cp:lastPrinted>2019-11-19T14:26:00Z</cp:lastPrinted>
  <dcterms:created xsi:type="dcterms:W3CDTF">2022-10-24T19:49:00Z</dcterms:created>
  <dcterms:modified xsi:type="dcterms:W3CDTF">2023-02-08T16:59:00Z</dcterms:modified>
</cp:coreProperties>
</file>